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-505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0067-01-2024-002013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Агалы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Агалы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Р.Д.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Агалы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Р.Д.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Агалы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Р.Д.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Агалы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Р.Д.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Агалы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Р.Д.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Агалы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Агалы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3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0412365400675005052420156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4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42">
    <w:name w:val="cat-UserDefined grp-43 rplc-42"/>
    <w:basedOn w:val="DefaultParagraphFont"/>
  </w:style>
  <w:style w:type="character" w:customStyle="1" w:styleId="cat-UserDefinedgrp-44rplc-53">
    <w:name w:val="cat-UserDefined grp-44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